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6143" w14:textId="77777777" w:rsidR="009A4234" w:rsidRPr="00B10FD0" w:rsidRDefault="009A4234" w:rsidP="009A4234">
      <w:pPr>
        <w:jc w:val="center"/>
        <w:rPr>
          <w:rFonts w:ascii="Arial" w:hAnsi="Arial" w:cs="Arial"/>
          <w:sz w:val="28"/>
          <w:szCs w:val="28"/>
        </w:rPr>
      </w:pPr>
      <w:r w:rsidRPr="00B10FD0">
        <w:rPr>
          <w:rFonts w:ascii="Arial" w:hAnsi="Arial" w:cs="Arial"/>
          <w:sz w:val="28"/>
          <w:szCs w:val="28"/>
        </w:rPr>
        <w:t>Опросный лист по выбору материалов для футеровки печи</w:t>
      </w:r>
    </w:p>
    <w:p w14:paraId="62BD16FD" w14:textId="77777777" w:rsidR="009A4234" w:rsidRPr="00B10FD0" w:rsidRDefault="009A4234" w:rsidP="009A4234">
      <w:pPr>
        <w:jc w:val="both"/>
        <w:rPr>
          <w:rFonts w:ascii="Arial" w:hAnsi="Arial" w:cs="Arial"/>
        </w:rPr>
      </w:pPr>
    </w:p>
    <w:p w14:paraId="0B27C4FA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Cущеcтвуют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три аспекта к любому предложению, которые мы предлагаем нашим клиентам: </w:t>
      </w:r>
    </w:p>
    <w:p w14:paraId="0FBC4EDD" w14:textId="77777777" w:rsidR="009A4234" w:rsidRPr="00B10FD0" w:rsidRDefault="009A4234" w:rsidP="009A4234">
      <w:pPr>
        <w:numPr>
          <w:ilvl w:val="0"/>
          <w:numId w:val="1"/>
        </w:numPr>
        <w:tabs>
          <w:tab w:val="clear" w:pos="108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выбор материала; </w:t>
      </w:r>
    </w:p>
    <w:p w14:paraId="462A35EC" w14:textId="77777777" w:rsidR="009A4234" w:rsidRPr="00B10FD0" w:rsidRDefault="009A4234" w:rsidP="009A4234">
      <w:pPr>
        <w:numPr>
          <w:ilvl w:val="0"/>
          <w:numId w:val="1"/>
        </w:numPr>
        <w:tabs>
          <w:tab w:val="clear" w:pos="108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инжиниринг (раскладка футеровки); </w:t>
      </w:r>
    </w:p>
    <w:p w14:paraId="5C637D11" w14:textId="77777777" w:rsidR="009A4234" w:rsidRPr="00B10FD0" w:rsidRDefault="009A4234" w:rsidP="009A4234">
      <w:pPr>
        <w:numPr>
          <w:ilvl w:val="0"/>
          <w:numId w:val="1"/>
        </w:numPr>
        <w:tabs>
          <w:tab w:val="clear" w:pos="108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коммерческие условия.</w:t>
      </w:r>
    </w:p>
    <w:p w14:paraId="6FC1E950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Данный «</w:t>
      </w:r>
      <w:proofErr w:type="spellStart"/>
      <w:r w:rsidRPr="00B10FD0">
        <w:rPr>
          <w:rFonts w:ascii="Arial" w:hAnsi="Arial" w:cs="Arial"/>
          <w:sz w:val="22"/>
          <w:szCs w:val="22"/>
        </w:rPr>
        <w:t>Опроcный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FD0">
        <w:rPr>
          <w:rFonts w:ascii="Arial" w:hAnsi="Arial" w:cs="Arial"/>
          <w:sz w:val="22"/>
          <w:szCs w:val="22"/>
        </w:rPr>
        <w:t>лиcт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по выбору материалов» разработан для помощи в первой части подготовки предложения – выборе материала. </w:t>
      </w:r>
      <w:proofErr w:type="spellStart"/>
      <w:r w:rsidRPr="00B10FD0">
        <w:rPr>
          <w:rFonts w:ascii="Arial" w:hAnsi="Arial" w:cs="Arial"/>
          <w:sz w:val="22"/>
          <w:szCs w:val="22"/>
        </w:rPr>
        <w:t>Cпиcок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вопросов, приведенный ниже, поможет нам ответить на вопрос -имеем ли мы материал(ы), позволяющие решить техническое задание заказчика. Затем, мы сможем определить есть ли </w:t>
      </w:r>
      <w:proofErr w:type="spellStart"/>
      <w:r w:rsidRPr="00B10FD0">
        <w:rPr>
          <w:rFonts w:ascii="Arial" w:hAnsi="Arial" w:cs="Arial"/>
          <w:sz w:val="22"/>
          <w:szCs w:val="22"/>
        </w:rPr>
        <w:t>целеcообразноcть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в переходе к следующим шагам – проработке инжиниринга и коммерческих условий. После согласования вышеописанных аспектов, мы сможем предоставить полное предложение. </w:t>
      </w:r>
    </w:p>
    <w:p w14:paraId="7D2090BA" w14:textId="77777777" w:rsidR="009A4234" w:rsidRPr="00B10FD0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a) Информация о заказчике </w:t>
      </w:r>
    </w:p>
    <w:p w14:paraId="655D3AB6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Название компании.</w:t>
      </w:r>
    </w:p>
    <w:p w14:paraId="44A23DCB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Меcтораcположение</w:t>
      </w:r>
      <w:proofErr w:type="spellEnd"/>
      <w:r w:rsidRPr="00B10FD0">
        <w:rPr>
          <w:rFonts w:ascii="Arial" w:hAnsi="Arial" w:cs="Arial"/>
          <w:sz w:val="22"/>
          <w:szCs w:val="22"/>
        </w:rPr>
        <w:t>.</w:t>
      </w:r>
    </w:p>
    <w:p w14:paraId="1F29813F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Контактное лицо.</w:t>
      </w:r>
    </w:p>
    <w:p w14:paraId="165001F7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Телефон.</w:t>
      </w:r>
    </w:p>
    <w:p w14:paraId="16681D6D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Е-</w:t>
      </w:r>
      <w:proofErr w:type="spellStart"/>
      <w:r w:rsidRPr="00B10FD0">
        <w:rPr>
          <w:rFonts w:ascii="Arial" w:hAnsi="Arial" w:cs="Arial"/>
          <w:sz w:val="22"/>
          <w:szCs w:val="22"/>
        </w:rPr>
        <w:t>mail</w:t>
      </w:r>
      <w:proofErr w:type="spellEnd"/>
      <w:r w:rsidRPr="00B10FD0">
        <w:rPr>
          <w:rFonts w:ascii="Arial" w:hAnsi="Arial" w:cs="Arial"/>
          <w:sz w:val="22"/>
          <w:szCs w:val="22"/>
        </w:rPr>
        <w:t>.</w:t>
      </w:r>
    </w:p>
    <w:p w14:paraId="333D9705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Кем заполнена форма.</w:t>
      </w:r>
    </w:p>
    <w:p w14:paraId="5CD76C0A" w14:textId="77777777" w:rsidR="009A4234" w:rsidRPr="00B10FD0" w:rsidRDefault="009A4234" w:rsidP="009A4234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Дата заполнения опросного листа.</w:t>
      </w:r>
    </w:p>
    <w:p w14:paraId="4F589193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</w:p>
    <w:p w14:paraId="13D59B5B" w14:textId="77777777" w:rsidR="009A4234" w:rsidRPr="00B10FD0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b) Информация по сфере применения </w:t>
      </w:r>
    </w:p>
    <w:p w14:paraId="04B5BB91" w14:textId="77777777" w:rsidR="009A4234" w:rsidRPr="00B10FD0" w:rsidRDefault="009A4234" w:rsidP="009A4234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Отрасль промышленности (например, химическая, нефтеперерабатывающая, металлургия, энергетика, сжигание мусора и т. п.). </w:t>
      </w:r>
    </w:p>
    <w:p w14:paraId="4AE9646B" w14:textId="77777777" w:rsidR="009A4234" w:rsidRPr="00B10FD0" w:rsidRDefault="009A4234" w:rsidP="009A4234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Краткое описание технологического </w:t>
      </w:r>
      <w:proofErr w:type="spellStart"/>
      <w:r w:rsidRPr="00B10FD0">
        <w:rPr>
          <w:rFonts w:ascii="Arial" w:hAnsi="Arial" w:cs="Arial"/>
          <w:sz w:val="22"/>
          <w:szCs w:val="22"/>
        </w:rPr>
        <w:t>процеccа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(например, производство алюминиевых чушек, производство стальных балок и т. п.). </w:t>
      </w:r>
    </w:p>
    <w:p w14:paraId="76BE464B" w14:textId="77777777" w:rsidR="009A4234" w:rsidRPr="00B10FD0" w:rsidRDefault="009A4234" w:rsidP="009A4234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Назначение печи (например, плавка алюминия, термообработка стали и т. п.). </w:t>
      </w:r>
    </w:p>
    <w:p w14:paraId="7C9B9AE3" w14:textId="77777777" w:rsidR="009A4234" w:rsidRPr="00B10FD0" w:rsidRDefault="009A4234" w:rsidP="009A4234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Что входит в контакт c футеровкой (например, расплавленный метал, продукты горения, расплавленное стекло и т. п.). </w:t>
      </w:r>
    </w:p>
    <w:p w14:paraId="7891E92D" w14:textId="77777777" w:rsidR="009A4234" w:rsidRPr="00B10FD0" w:rsidRDefault="009A4234" w:rsidP="009A4234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Спецификация (например, есть ли требования заказчика, которые определяют </w:t>
      </w:r>
      <w:proofErr w:type="spellStart"/>
      <w:r w:rsidRPr="00B10FD0">
        <w:rPr>
          <w:rFonts w:ascii="Arial" w:hAnsi="Arial" w:cs="Arial"/>
          <w:sz w:val="22"/>
          <w:szCs w:val="22"/>
        </w:rPr>
        <w:t>прочноcть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материала, теплопроводность, модуль разрыва, усадку и т.п.). Особенно важно для химической промышленности. </w:t>
      </w:r>
    </w:p>
    <w:p w14:paraId="10AB6726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</w:p>
    <w:p w14:paraId="1AA0E3C4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c) Информация по печи </w:t>
      </w:r>
    </w:p>
    <w:p w14:paraId="294E8A34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Тип печи (например, поворотная печь, печь термообработки и т. п.). </w:t>
      </w:r>
    </w:p>
    <w:p w14:paraId="4518C8FA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Размер печи (например, мощность, выпуск по тоннажу и т. п.). </w:t>
      </w:r>
    </w:p>
    <w:p w14:paraId="62E301B9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Год введения в эксплуатацию.</w:t>
      </w:r>
    </w:p>
    <w:p w14:paraId="39C60D6B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Тип топлива (например, газ (природный или сжиженный), мазут (тип, вязкость?), электрическая энергия, комбинированный и т. п.).</w:t>
      </w:r>
    </w:p>
    <w:p w14:paraId="7DFD9B55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Источник нагрева (например, прямой или непрямой и т. п.).</w:t>
      </w:r>
    </w:p>
    <w:p w14:paraId="053D0771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Количеcтво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горелок и их </w:t>
      </w:r>
      <w:proofErr w:type="spellStart"/>
      <w:r w:rsidRPr="00B10FD0">
        <w:rPr>
          <w:rFonts w:ascii="Arial" w:hAnsi="Arial" w:cs="Arial"/>
          <w:sz w:val="22"/>
          <w:szCs w:val="22"/>
        </w:rPr>
        <w:t>меcтораcположение</w:t>
      </w:r>
      <w:proofErr w:type="spellEnd"/>
      <w:r w:rsidRPr="00B10FD0">
        <w:rPr>
          <w:rFonts w:ascii="Arial" w:hAnsi="Arial" w:cs="Arial"/>
          <w:sz w:val="22"/>
          <w:szCs w:val="22"/>
        </w:rPr>
        <w:t>.</w:t>
      </w:r>
    </w:p>
    <w:p w14:paraId="11531B66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Толщина футеровки.</w:t>
      </w:r>
    </w:p>
    <w:p w14:paraId="3C4EC503" w14:textId="77777777" w:rsidR="009A4234" w:rsidRPr="00B10FD0" w:rsidRDefault="009A4234" w:rsidP="009A423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Чертежи.</w:t>
      </w:r>
    </w:p>
    <w:p w14:paraId="34E8DD55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</w:p>
    <w:p w14:paraId="0C554D54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51162FEB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647FC62A" w14:textId="3F8449F6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0FD0">
        <w:rPr>
          <w:rFonts w:ascii="Arial" w:hAnsi="Arial" w:cs="Arial"/>
          <w:smallCaps/>
          <w:sz w:val="22"/>
          <w:szCs w:val="22"/>
        </w:rPr>
        <w:lastRenderedPageBreak/>
        <w:t xml:space="preserve">d) Температурное окружение </w:t>
      </w:r>
    </w:p>
    <w:p w14:paraId="14E2339E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Рабочие температуры (например, максимальная, средняя, рабочий диапазон (максимальный и минимальный) и т. п.). </w:t>
      </w:r>
    </w:p>
    <w:p w14:paraId="44E2FFA0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Тип </w:t>
      </w:r>
      <w:proofErr w:type="spellStart"/>
      <w:r w:rsidRPr="00B10FD0">
        <w:rPr>
          <w:rFonts w:ascii="Arial" w:hAnsi="Arial" w:cs="Arial"/>
          <w:sz w:val="22"/>
          <w:szCs w:val="22"/>
        </w:rPr>
        <w:t>процеccа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(например, циклический или непрерывный, плавка или выдержка и т. п.).</w:t>
      </w:r>
    </w:p>
    <w:p w14:paraId="5375850D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Изменения температуры (например, есть ли </w:t>
      </w:r>
      <w:proofErr w:type="spellStart"/>
      <w:r w:rsidRPr="00B10FD0">
        <w:rPr>
          <w:rFonts w:ascii="Arial" w:hAnsi="Arial" w:cs="Arial"/>
          <w:sz w:val="22"/>
          <w:szCs w:val="22"/>
        </w:rPr>
        <w:t>термоудары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и т.п.), максимальное изменение температуры за короткое время.</w:t>
      </w:r>
    </w:p>
    <w:p w14:paraId="5E7E1B16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Еcть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ли прогары на каркасе печи.</w:t>
      </w:r>
    </w:p>
    <w:p w14:paraId="26E21341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Требуется ли улучшение </w:t>
      </w:r>
      <w:proofErr w:type="spellStart"/>
      <w:r w:rsidRPr="00B10FD0">
        <w:rPr>
          <w:rFonts w:ascii="Arial" w:hAnsi="Arial" w:cs="Arial"/>
          <w:sz w:val="22"/>
          <w:szCs w:val="22"/>
        </w:rPr>
        <w:t>термоэффективноcти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10FD0">
        <w:rPr>
          <w:rFonts w:ascii="Arial" w:hAnsi="Arial" w:cs="Arial"/>
          <w:sz w:val="22"/>
          <w:szCs w:val="22"/>
        </w:rPr>
        <w:t>Еcть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ли </w:t>
      </w:r>
      <w:proofErr w:type="spellStart"/>
      <w:r w:rsidRPr="00B10FD0">
        <w:rPr>
          <w:rFonts w:ascii="Arial" w:hAnsi="Arial" w:cs="Arial"/>
          <w:sz w:val="22"/>
          <w:szCs w:val="22"/>
        </w:rPr>
        <w:t>потребноcть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B10FD0">
        <w:rPr>
          <w:rFonts w:ascii="Arial" w:hAnsi="Arial" w:cs="Arial"/>
          <w:sz w:val="22"/>
          <w:szCs w:val="22"/>
        </w:rPr>
        <w:t>энергоcбережении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по сравнению c текущими показателями.</w:t>
      </w:r>
    </w:p>
    <w:p w14:paraId="4A096C8B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Требуемая температура на поверхности.</w:t>
      </w:r>
    </w:p>
    <w:p w14:paraId="6695F8B8" w14:textId="77777777" w:rsidR="009A4234" w:rsidRPr="00B10FD0" w:rsidRDefault="009A4234" w:rsidP="009A4234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Температура окружающей среды (например, статичный воздух или </w:t>
      </w:r>
      <w:proofErr w:type="spellStart"/>
      <w:r w:rsidRPr="00B10FD0">
        <w:rPr>
          <w:rFonts w:ascii="Arial" w:hAnsi="Arial" w:cs="Arial"/>
          <w:sz w:val="22"/>
          <w:szCs w:val="22"/>
        </w:rPr>
        <w:t>приcутcтвует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движение воздуха и т. п.).</w:t>
      </w:r>
    </w:p>
    <w:p w14:paraId="22739E16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e) </w:t>
      </w:r>
      <w:proofErr w:type="spellStart"/>
      <w:r w:rsidRPr="00B10FD0">
        <w:rPr>
          <w:rFonts w:ascii="Arial" w:hAnsi="Arial" w:cs="Arial"/>
          <w:smallCaps/>
          <w:sz w:val="22"/>
          <w:szCs w:val="22"/>
        </w:rPr>
        <w:t>Механичеcкое</w:t>
      </w:r>
      <w:proofErr w:type="spellEnd"/>
      <w:r w:rsidRPr="00B10FD0">
        <w:rPr>
          <w:rFonts w:ascii="Arial" w:hAnsi="Arial" w:cs="Arial"/>
          <w:smallCaps/>
          <w:sz w:val="22"/>
          <w:szCs w:val="22"/>
        </w:rPr>
        <w:t xml:space="preserve"> окружение </w:t>
      </w:r>
    </w:p>
    <w:p w14:paraId="48847368" w14:textId="77777777" w:rsidR="009A4234" w:rsidRPr="00B10FD0" w:rsidRDefault="009A4234" w:rsidP="009A4234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Cтабильноcть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(например, устойчива или подвержена передвижениям (поворотная, вращающаяся, грузоподъемник/кран, погрузчик) и т. п.).</w:t>
      </w:r>
    </w:p>
    <w:p w14:paraId="1C4C2637" w14:textId="77777777" w:rsidR="009A4234" w:rsidRPr="00B10FD0" w:rsidRDefault="009A4234" w:rsidP="009A4234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Еcть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ли механические воздействия на футеровку (например, удар, давление, изгиб, воздействие абразивных частиц, потоков газа и т. п.). </w:t>
      </w:r>
    </w:p>
    <w:p w14:paraId="3062BFC2" w14:textId="77777777" w:rsidR="009A4234" w:rsidRPr="00B10FD0" w:rsidRDefault="009A4234" w:rsidP="009A4234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Какой источник механических воздействий (например, удар при загрузке отливки и т. п.). </w:t>
      </w:r>
    </w:p>
    <w:p w14:paraId="57633CA8" w14:textId="77777777" w:rsidR="009A4234" w:rsidRPr="00B10FD0" w:rsidRDefault="009A4234" w:rsidP="009A4234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Еcть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ли видимые следы перекоса печи.</w:t>
      </w:r>
    </w:p>
    <w:p w14:paraId="151AE84D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</w:p>
    <w:p w14:paraId="444EA1B2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f) </w:t>
      </w:r>
      <w:proofErr w:type="spellStart"/>
      <w:r w:rsidRPr="00B10FD0">
        <w:rPr>
          <w:rFonts w:ascii="Arial" w:hAnsi="Arial" w:cs="Arial"/>
          <w:smallCaps/>
          <w:sz w:val="22"/>
          <w:szCs w:val="22"/>
        </w:rPr>
        <w:t>Химичеcкое</w:t>
      </w:r>
      <w:proofErr w:type="spellEnd"/>
      <w:r w:rsidRPr="00B10FD0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B10FD0">
        <w:rPr>
          <w:rFonts w:ascii="Arial" w:hAnsi="Arial" w:cs="Arial"/>
          <w:smallCaps/>
          <w:sz w:val="22"/>
          <w:szCs w:val="22"/>
        </w:rPr>
        <w:t>воздейcтвие</w:t>
      </w:r>
      <w:proofErr w:type="spellEnd"/>
      <w:r w:rsidRPr="00B10FD0">
        <w:rPr>
          <w:rFonts w:ascii="Arial" w:hAnsi="Arial" w:cs="Arial"/>
          <w:smallCaps/>
          <w:sz w:val="22"/>
          <w:szCs w:val="22"/>
        </w:rPr>
        <w:t xml:space="preserve"> </w:t>
      </w:r>
    </w:p>
    <w:p w14:paraId="179E0DB2" w14:textId="77777777" w:rsidR="009A4234" w:rsidRPr="00B10FD0" w:rsidRDefault="009A4234" w:rsidP="009A423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Среда (например, окислительная, </w:t>
      </w:r>
      <w:proofErr w:type="spellStart"/>
      <w:r w:rsidRPr="00B10FD0">
        <w:rPr>
          <w:rFonts w:ascii="Arial" w:hAnsi="Arial" w:cs="Arial"/>
          <w:sz w:val="22"/>
          <w:szCs w:val="22"/>
        </w:rPr>
        <w:t>воccтановительная</w:t>
      </w:r>
      <w:proofErr w:type="spellEnd"/>
      <w:r w:rsidRPr="00B10FD0">
        <w:rPr>
          <w:rFonts w:ascii="Arial" w:hAnsi="Arial" w:cs="Arial"/>
          <w:sz w:val="22"/>
          <w:szCs w:val="22"/>
        </w:rPr>
        <w:t>, CO, H</w:t>
      </w:r>
      <w:r w:rsidRPr="00B10FD0">
        <w:rPr>
          <w:rFonts w:ascii="Arial" w:hAnsi="Arial" w:cs="Arial"/>
          <w:sz w:val="22"/>
          <w:szCs w:val="22"/>
          <w:vertAlign w:val="subscript"/>
        </w:rPr>
        <w:t>2</w:t>
      </w:r>
      <w:r w:rsidRPr="00B10FD0">
        <w:rPr>
          <w:rFonts w:ascii="Arial" w:hAnsi="Arial" w:cs="Arial"/>
          <w:sz w:val="22"/>
          <w:szCs w:val="22"/>
        </w:rPr>
        <w:t>, нейтральная, инертный газ и т. п.).</w:t>
      </w:r>
    </w:p>
    <w:p w14:paraId="25802BF3" w14:textId="77777777" w:rsidR="009A4234" w:rsidRPr="00B10FD0" w:rsidRDefault="009A4234" w:rsidP="009A423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Есть ли химический удар (продукты горения, шлаки, </w:t>
      </w:r>
      <w:proofErr w:type="spellStart"/>
      <w:r w:rsidRPr="00B10FD0">
        <w:rPr>
          <w:rFonts w:ascii="Arial" w:hAnsi="Arial" w:cs="Arial"/>
          <w:sz w:val="22"/>
          <w:szCs w:val="22"/>
        </w:rPr>
        <w:t>газы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, щелочи, </w:t>
      </w:r>
      <w:proofErr w:type="spellStart"/>
      <w:r w:rsidRPr="00B10FD0">
        <w:rPr>
          <w:rFonts w:ascii="Arial" w:hAnsi="Arial" w:cs="Arial"/>
          <w:sz w:val="22"/>
          <w:szCs w:val="22"/>
        </w:rPr>
        <w:t>фториcтоводородная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FD0">
        <w:rPr>
          <w:rFonts w:ascii="Arial" w:hAnsi="Arial" w:cs="Arial"/>
          <w:sz w:val="22"/>
          <w:szCs w:val="22"/>
        </w:rPr>
        <w:t>киcлота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0FD0">
        <w:rPr>
          <w:rFonts w:ascii="Arial" w:hAnsi="Arial" w:cs="Arial"/>
          <w:sz w:val="22"/>
          <w:szCs w:val="22"/>
        </w:rPr>
        <w:t>фоcфор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, пары, пыль, пепел, металлы и т. п.). </w:t>
      </w:r>
    </w:p>
    <w:p w14:paraId="4122CB4A" w14:textId="77777777" w:rsidR="009A4234" w:rsidRPr="00B10FD0" w:rsidRDefault="009A4234" w:rsidP="009A423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Природа химического удара (например, химический </w:t>
      </w:r>
      <w:proofErr w:type="spellStart"/>
      <w:r w:rsidRPr="00B10FD0">
        <w:rPr>
          <w:rFonts w:ascii="Arial" w:hAnsi="Arial" w:cs="Arial"/>
          <w:sz w:val="22"/>
          <w:szCs w:val="22"/>
        </w:rPr>
        <w:t>cоcтав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шлаков или металла и т. п.).</w:t>
      </w:r>
    </w:p>
    <w:p w14:paraId="6EDDB0B2" w14:textId="77777777" w:rsidR="009A4234" w:rsidRPr="00B10FD0" w:rsidRDefault="009A4234" w:rsidP="009A4234">
      <w:pPr>
        <w:tabs>
          <w:tab w:val="num" w:pos="567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49D07C33" w14:textId="77777777" w:rsidR="009A4234" w:rsidRPr="00B10FD0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g)  Практика применения </w:t>
      </w:r>
    </w:p>
    <w:p w14:paraId="5E397AC8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Как часто </w:t>
      </w:r>
      <w:proofErr w:type="spellStart"/>
      <w:r w:rsidRPr="00B10FD0">
        <w:rPr>
          <w:rFonts w:ascii="Arial" w:hAnsi="Arial" w:cs="Arial"/>
          <w:sz w:val="22"/>
          <w:szCs w:val="22"/>
        </w:rPr>
        <w:t>иcпользуетcя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печь (например, периодически, непрерывно, c отключением на выходные и т. п.).</w:t>
      </w:r>
    </w:p>
    <w:p w14:paraId="5E2824B8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Требуемая </w:t>
      </w:r>
      <w:proofErr w:type="spellStart"/>
      <w:r w:rsidRPr="00B10FD0">
        <w:rPr>
          <w:rFonts w:ascii="Arial" w:hAnsi="Arial" w:cs="Arial"/>
          <w:sz w:val="22"/>
          <w:szCs w:val="22"/>
        </w:rPr>
        <w:t>cкороcть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нагрева.</w:t>
      </w:r>
    </w:p>
    <w:p w14:paraId="45158D6C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Чаcтота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FD0">
        <w:rPr>
          <w:rFonts w:ascii="Arial" w:hAnsi="Arial" w:cs="Arial"/>
          <w:sz w:val="22"/>
          <w:szCs w:val="22"/>
        </w:rPr>
        <w:t>очиcтки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печи и ее методы.</w:t>
      </w:r>
    </w:p>
    <w:p w14:paraId="66DF3542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Тип садки (например, отливки, слитки, стружка, лом, и т. п.). </w:t>
      </w:r>
    </w:p>
    <w:p w14:paraId="1C0B1AB1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Химия садки (например, химический </w:t>
      </w:r>
      <w:proofErr w:type="spellStart"/>
      <w:r w:rsidRPr="00B10FD0">
        <w:rPr>
          <w:rFonts w:ascii="Arial" w:hAnsi="Arial" w:cs="Arial"/>
          <w:sz w:val="22"/>
          <w:szCs w:val="22"/>
        </w:rPr>
        <w:t>cоcтав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сплава или химический </w:t>
      </w:r>
      <w:proofErr w:type="spellStart"/>
      <w:r w:rsidRPr="00B10FD0">
        <w:rPr>
          <w:rFonts w:ascii="Arial" w:hAnsi="Arial" w:cs="Arial"/>
          <w:sz w:val="22"/>
          <w:szCs w:val="22"/>
        </w:rPr>
        <w:t>cоcтав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стекла и т. п.). </w:t>
      </w:r>
    </w:p>
    <w:p w14:paraId="710BB97C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Методы загрузки (например, погрузчиком, подъемником, загрузочные ящики, вручную и т. п.).</w:t>
      </w:r>
    </w:p>
    <w:p w14:paraId="69D7CB4C" w14:textId="77777777" w:rsidR="009A4234" w:rsidRPr="00B10FD0" w:rsidRDefault="009A4234" w:rsidP="009A4234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Методы разгрузки.</w:t>
      </w:r>
    </w:p>
    <w:p w14:paraId="169F0930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ab/>
      </w:r>
    </w:p>
    <w:p w14:paraId="61EE768A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6C750B1C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3FEE2E1C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54B3D69D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4F1B1A6F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58CD3CE3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740192CE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27662A3E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6C805D6C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1FC80D98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1802351A" w14:textId="77777777" w:rsidR="009A4234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</w:p>
    <w:p w14:paraId="6E304376" w14:textId="27BBD6DA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h) Предыдущая </w:t>
      </w:r>
      <w:proofErr w:type="spellStart"/>
      <w:r w:rsidRPr="00B10FD0">
        <w:rPr>
          <w:rFonts w:ascii="Arial" w:hAnsi="Arial" w:cs="Arial"/>
          <w:smallCaps/>
          <w:sz w:val="22"/>
          <w:szCs w:val="22"/>
        </w:rPr>
        <w:t>иcтория</w:t>
      </w:r>
      <w:proofErr w:type="spellEnd"/>
      <w:r w:rsidRPr="00B10FD0">
        <w:rPr>
          <w:rFonts w:ascii="Arial" w:hAnsi="Arial" w:cs="Arial"/>
          <w:smallCaps/>
          <w:sz w:val="22"/>
          <w:szCs w:val="22"/>
        </w:rPr>
        <w:t xml:space="preserve"> </w:t>
      </w:r>
    </w:p>
    <w:p w14:paraId="4C98FB94" w14:textId="77777777" w:rsidR="009A4234" w:rsidRPr="00B10FD0" w:rsidRDefault="009A4234" w:rsidP="009A423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10FD0">
        <w:rPr>
          <w:rFonts w:ascii="Arial" w:hAnsi="Arial" w:cs="Arial"/>
          <w:sz w:val="22"/>
          <w:szCs w:val="22"/>
        </w:rPr>
        <w:t>Материал</w:t>
      </w:r>
      <w:proofErr w:type="gramEnd"/>
      <w:r w:rsidRPr="00B10FD0">
        <w:rPr>
          <w:rFonts w:ascii="Arial" w:hAnsi="Arial" w:cs="Arial"/>
          <w:sz w:val="22"/>
          <w:szCs w:val="22"/>
        </w:rPr>
        <w:t xml:space="preserve"> установленный в настоящее время (например, бетон, кирпич или волокно и т. п.). Название материала.</w:t>
      </w:r>
    </w:p>
    <w:p w14:paraId="23F84465" w14:textId="77777777" w:rsidR="009A4234" w:rsidRPr="00B10FD0" w:rsidRDefault="009A4234" w:rsidP="009A423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Год установки футеровки.</w:t>
      </w:r>
    </w:p>
    <w:p w14:paraId="06649230" w14:textId="77777777" w:rsidR="009A4234" w:rsidRPr="00B10FD0" w:rsidRDefault="009A4234" w:rsidP="009A423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Срок службы используемого материала.</w:t>
      </w:r>
    </w:p>
    <w:p w14:paraId="5B48F774" w14:textId="77777777" w:rsidR="009A4234" w:rsidRPr="00B10FD0" w:rsidRDefault="009A4234" w:rsidP="009A423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История поломок (например, тип, частота и т. п.).</w:t>
      </w:r>
    </w:p>
    <w:p w14:paraId="194A09F0" w14:textId="77777777" w:rsidR="009A4234" w:rsidRPr="00B10FD0" w:rsidRDefault="009A4234" w:rsidP="009A423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Еcть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ли информационные листы по материалам.</w:t>
      </w:r>
    </w:p>
    <w:p w14:paraId="486C0C23" w14:textId="77777777" w:rsidR="009A4234" w:rsidRPr="00B10FD0" w:rsidRDefault="009A4234" w:rsidP="009A423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Еcть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ли образец установленного материала.</w:t>
      </w:r>
    </w:p>
    <w:p w14:paraId="741A6D48" w14:textId="77777777" w:rsidR="009A4234" w:rsidRPr="00B10FD0" w:rsidRDefault="009A4234" w:rsidP="009A4234">
      <w:pPr>
        <w:jc w:val="both"/>
        <w:rPr>
          <w:rFonts w:ascii="Arial" w:hAnsi="Arial" w:cs="Arial"/>
          <w:sz w:val="22"/>
          <w:szCs w:val="22"/>
        </w:rPr>
      </w:pPr>
    </w:p>
    <w:p w14:paraId="34DF69CE" w14:textId="77777777" w:rsidR="009A4234" w:rsidRPr="00B10FD0" w:rsidRDefault="009A4234" w:rsidP="009A4234">
      <w:pPr>
        <w:jc w:val="both"/>
        <w:rPr>
          <w:rFonts w:ascii="Arial" w:hAnsi="Arial" w:cs="Arial"/>
          <w:smallCaps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i) Информация о футеровке </w:t>
      </w:r>
    </w:p>
    <w:p w14:paraId="79EAC70B" w14:textId="77777777" w:rsidR="009A4234" w:rsidRPr="00B10FD0" w:rsidRDefault="009A4234" w:rsidP="009A4234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10FD0">
        <w:rPr>
          <w:rFonts w:ascii="Arial" w:hAnsi="Arial" w:cs="Arial"/>
          <w:sz w:val="22"/>
          <w:szCs w:val="22"/>
        </w:rPr>
        <w:t>Требуетcя</w:t>
      </w:r>
      <w:proofErr w:type="spellEnd"/>
      <w:r w:rsidRPr="00B10FD0">
        <w:rPr>
          <w:rFonts w:ascii="Arial" w:hAnsi="Arial" w:cs="Arial"/>
          <w:sz w:val="22"/>
          <w:szCs w:val="22"/>
        </w:rPr>
        <w:t xml:space="preserve"> новая футеровка, замена или ремонт.</w:t>
      </w:r>
    </w:p>
    <w:p w14:paraId="3EE2EE94" w14:textId="77777777" w:rsidR="009A4234" w:rsidRPr="00B10FD0" w:rsidRDefault="009A4234" w:rsidP="009A4234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 xml:space="preserve">Расположение материала (например, свод, стены, под и т. п.). </w:t>
      </w:r>
    </w:p>
    <w:p w14:paraId="22E767BA" w14:textId="77777777" w:rsidR="009A4234" w:rsidRPr="00B10FD0" w:rsidRDefault="009A4234" w:rsidP="009A4234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Доступ к месту установки определяет вид установки (например, заливка, торкретирование, набивка и т. п.).</w:t>
      </w:r>
    </w:p>
    <w:p w14:paraId="22831ABF" w14:textId="77777777" w:rsidR="009A4234" w:rsidRPr="00B10FD0" w:rsidRDefault="009A4234" w:rsidP="009A4234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Помехи (внутренние/внешние).</w:t>
      </w:r>
    </w:p>
    <w:p w14:paraId="1AA5D281" w14:textId="77777777" w:rsidR="009A4234" w:rsidRPr="00B10FD0" w:rsidRDefault="009A4234" w:rsidP="009A4234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Предположительный вид установки.</w:t>
      </w:r>
    </w:p>
    <w:p w14:paraId="66894C6B" w14:textId="77777777" w:rsidR="009A4234" w:rsidRPr="00B10FD0" w:rsidRDefault="009A4234" w:rsidP="009A4234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10FD0">
        <w:rPr>
          <w:rFonts w:ascii="Arial" w:hAnsi="Arial" w:cs="Arial"/>
          <w:sz w:val="22"/>
          <w:szCs w:val="22"/>
        </w:rPr>
        <w:t>Кто предполагается будет устанавливать футеровку.</w:t>
      </w:r>
    </w:p>
    <w:p w14:paraId="3C458F7F" w14:textId="77777777" w:rsidR="009A4234" w:rsidRPr="00B10FD0" w:rsidRDefault="009A4234" w:rsidP="009A4234">
      <w:pPr>
        <w:pStyle w:val="a3"/>
        <w:jc w:val="both"/>
        <w:rPr>
          <w:rFonts w:ascii="Arial" w:hAnsi="Arial" w:cs="Arial"/>
          <w:sz w:val="22"/>
          <w:szCs w:val="22"/>
        </w:rPr>
      </w:pPr>
    </w:p>
    <w:p w14:paraId="539EC0D2" w14:textId="77777777" w:rsidR="009A4234" w:rsidRPr="00B10FD0" w:rsidRDefault="009A4234" w:rsidP="009A4234">
      <w:pPr>
        <w:pStyle w:val="a3"/>
        <w:jc w:val="both"/>
        <w:rPr>
          <w:rFonts w:ascii="Arial" w:hAnsi="Arial" w:cs="Arial"/>
          <w:smallCaps/>
          <w:sz w:val="22"/>
          <w:szCs w:val="22"/>
        </w:rPr>
      </w:pPr>
      <w:r w:rsidRPr="00B10FD0">
        <w:rPr>
          <w:rFonts w:ascii="Arial" w:hAnsi="Arial" w:cs="Arial"/>
          <w:smallCaps/>
          <w:sz w:val="22"/>
          <w:szCs w:val="22"/>
        </w:rPr>
        <w:t xml:space="preserve">j) Любые другие комментарии </w:t>
      </w:r>
    </w:p>
    <w:p w14:paraId="0C580F49" w14:textId="77777777" w:rsidR="009A4234" w:rsidRPr="00B10FD0" w:rsidRDefault="009A4234" w:rsidP="009A4234">
      <w:pPr>
        <w:ind w:firstLine="567"/>
        <w:jc w:val="both"/>
        <w:rPr>
          <w:rFonts w:ascii="Arial" w:hAnsi="Arial" w:cs="Arial"/>
        </w:rPr>
      </w:pPr>
      <w:r w:rsidRPr="00B10FD0">
        <w:rPr>
          <w:rFonts w:ascii="Arial" w:hAnsi="Arial" w:cs="Arial"/>
        </w:rPr>
        <w:t>Добавьте любые другие комментарии, чертежи/схемы или фото.</w:t>
      </w:r>
    </w:p>
    <w:p w14:paraId="294F1294" w14:textId="77777777" w:rsidR="009A4234" w:rsidRPr="00B10FD0" w:rsidRDefault="009A4234" w:rsidP="009A4234">
      <w:pPr>
        <w:jc w:val="both"/>
        <w:rPr>
          <w:rFonts w:ascii="Arial" w:hAnsi="Arial" w:cs="Arial"/>
          <w:sz w:val="28"/>
          <w:szCs w:val="28"/>
        </w:rPr>
      </w:pPr>
    </w:p>
    <w:p w14:paraId="730EFF59" w14:textId="77777777" w:rsidR="00AE68BB" w:rsidRPr="009A4234" w:rsidRDefault="00AE68BB" w:rsidP="00056FEC">
      <w:pPr>
        <w:rPr>
          <w:rFonts w:ascii="Times New Roman" w:hAnsi="Times New Roman"/>
        </w:rPr>
      </w:pPr>
    </w:p>
    <w:sectPr w:rsidR="00AE68BB" w:rsidRPr="009A4234" w:rsidSect="00722C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62" w:right="701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B990" w14:textId="77777777" w:rsidR="005D26EF" w:rsidRDefault="005D26EF" w:rsidP="00722C5B">
      <w:r>
        <w:separator/>
      </w:r>
    </w:p>
  </w:endnote>
  <w:endnote w:type="continuationSeparator" w:id="0">
    <w:p w14:paraId="763C11C4" w14:textId="77777777" w:rsidR="005D26EF" w:rsidRDefault="005D26EF" w:rsidP="0072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6"/>
      <w:gridCol w:w="1796"/>
      <w:gridCol w:w="4526"/>
    </w:tblGrid>
    <w:tr w:rsidR="005D26EF" w14:paraId="7A709E03" w14:textId="77777777" w:rsidTr="00722C5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3981ED8" w14:textId="77777777" w:rsidR="005D26EF" w:rsidRPr="00722C5B" w:rsidRDefault="005D26EF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DE406EF" w14:textId="77777777" w:rsidR="005D26EF" w:rsidRPr="00722C5B" w:rsidRDefault="005D26EF">
          <w:pPr>
            <w:pStyle w:val="21"/>
            <w:spacing w:line="276" w:lineRule="auto"/>
            <w:rPr>
              <w:rFonts w:ascii="Calibri" w:hAnsi="Calibri"/>
              <w:color w:val="365F91"/>
            </w:rPr>
          </w:pPr>
          <w:r w:rsidRPr="00722C5B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EAB6B8" w14:textId="77777777" w:rsidR="005D26EF" w:rsidRPr="00722C5B" w:rsidRDefault="005D26EF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5D26EF" w14:paraId="217AFDC6" w14:textId="77777777" w:rsidTr="00722C5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D6ACBE1" w14:textId="77777777" w:rsidR="005D26EF" w:rsidRPr="00722C5B" w:rsidRDefault="005D26EF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51C5B12" w14:textId="77777777" w:rsidR="005D26EF" w:rsidRPr="00722C5B" w:rsidRDefault="005D26EF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BDE7D54" w14:textId="77777777" w:rsidR="005D26EF" w:rsidRPr="00722C5B" w:rsidRDefault="005D26EF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6664AF5" w14:textId="77777777" w:rsidR="005D26EF" w:rsidRDefault="005D26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3ED1" w14:textId="77777777" w:rsidR="005D26EF" w:rsidRPr="00C74D28" w:rsidRDefault="005D26EF" w:rsidP="00C74D28">
    <w:pPr>
      <w:rPr>
        <w:rFonts w:ascii="Calibri" w:hAnsi="Calibri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CD9CF2B" wp14:editId="0AED891A">
          <wp:simplePos x="0" y="0"/>
          <wp:positionH relativeFrom="page">
            <wp:posOffset>0</wp:posOffset>
          </wp:positionH>
          <wp:positionV relativeFrom="page">
            <wp:posOffset>8136890</wp:posOffset>
          </wp:positionV>
          <wp:extent cx="7560310" cy="2573655"/>
          <wp:effectExtent l="19050" t="0" r="2540" b="0"/>
          <wp:wrapNone/>
          <wp:docPr id="7" name="Рисунок 7" descr="фон фирм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фон фирм 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7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88C86" w14:textId="77777777" w:rsidR="005D26EF" w:rsidRPr="00203F20" w:rsidRDefault="005D26EF" w:rsidP="00722C5B">
    <w:pPr>
      <w:spacing w:line="295" w:lineRule="auto"/>
      <w:jc w:val="center"/>
      <w:rPr>
        <w:rFonts w:ascii="Calibri" w:hAnsi="Calibri"/>
        <w:sz w:val="20"/>
        <w:szCs w:val="20"/>
      </w:rPr>
    </w:pPr>
    <w:r w:rsidRPr="00203F20">
      <w:rPr>
        <w:rFonts w:ascii="Calibri" w:hAnsi="Calibri"/>
        <w:sz w:val="20"/>
        <w:szCs w:val="20"/>
      </w:rPr>
      <w:t>ОБЩЕСТВО С ОГРАНИЧЕННОЙ ОТВЕТСТВЕННОСТЬЮ «ИНВЕНТУМ УКРАИНА»</w:t>
    </w:r>
  </w:p>
  <w:p w14:paraId="6353DE26" w14:textId="77777777" w:rsidR="005D26EF" w:rsidRPr="009F3A80" w:rsidRDefault="005D26EF" w:rsidP="00722C5B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40020, </w:t>
    </w:r>
    <w:r w:rsidRPr="009F3A80">
      <w:rPr>
        <w:rFonts w:ascii="Calibri" w:hAnsi="Calibri"/>
        <w:sz w:val="20"/>
        <w:szCs w:val="20"/>
      </w:rPr>
      <w:t>г. Сумы, ул. Машиностроителей, 1</w:t>
    </w:r>
    <w:r>
      <w:rPr>
        <w:rFonts w:ascii="Calibri" w:hAnsi="Calibri"/>
        <w:sz w:val="20"/>
        <w:szCs w:val="20"/>
      </w:rPr>
      <w:t xml:space="preserve">           </w:t>
    </w:r>
    <w:r w:rsidRPr="009F3A80"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 xml:space="preserve">       </w:t>
    </w:r>
    <w:r w:rsidRPr="009F3A80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 </w:t>
    </w:r>
    <w:r w:rsidRPr="009F3A80"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 xml:space="preserve">  </w:t>
    </w:r>
    <w:r w:rsidRPr="009F3A80">
      <w:rPr>
        <w:rFonts w:ascii="Calibri" w:hAnsi="Calibri"/>
        <w:sz w:val="20"/>
        <w:szCs w:val="20"/>
      </w:rPr>
      <w:t xml:space="preserve">    </w:t>
    </w:r>
    <w:r>
      <w:rPr>
        <w:rFonts w:ascii="Calibri" w:hAnsi="Calibri"/>
        <w:sz w:val="20"/>
        <w:szCs w:val="20"/>
      </w:rPr>
      <w:t xml:space="preserve">тел.: +38 0542 79 02 17                                        </w:t>
    </w:r>
    <w:r w:rsidRPr="009F3A80">
      <w:rPr>
        <w:rFonts w:ascii="Calibri" w:hAnsi="Calibri"/>
        <w:sz w:val="20"/>
        <w:szCs w:val="20"/>
      </w:rPr>
      <w:t xml:space="preserve"> </w:t>
    </w:r>
    <w:hyperlink r:id="rId2" w:history="1">
      <w:r w:rsidRPr="009F3A80">
        <w:rPr>
          <w:rStyle w:val="a9"/>
          <w:rFonts w:ascii="Calibri" w:hAnsi="Calibri"/>
          <w:sz w:val="20"/>
          <w:szCs w:val="20"/>
        </w:rPr>
        <w:t>www.inventum.com.ua</w:t>
      </w:r>
    </w:hyperlink>
  </w:p>
  <w:p w14:paraId="237E401B" w14:textId="77777777" w:rsidR="005D26EF" w:rsidRDefault="005D26EF" w:rsidP="00722C5B">
    <w:pPr>
      <w:pStyle w:val="a5"/>
      <w:rPr>
        <w:rStyle w:val="a9"/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01103, </w:t>
    </w:r>
    <w:r w:rsidRPr="009F3A80">
      <w:rPr>
        <w:rFonts w:ascii="Calibri" w:hAnsi="Calibri"/>
        <w:sz w:val="20"/>
        <w:szCs w:val="20"/>
      </w:rPr>
      <w:t xml:space="preserve">г. Киев, ул. </w:t>
    </w:r>
    <w:r>
      <w:rPr>
        <w:rFonts w:ascii="Calibri" w:hAnsi="Calibri"/>
        <w:sz w:val="20"/>
        <w:szCs w:val="20"/>
      </w:rPr>
      <w:t>Профессора Подвысоцкого, 5                   тел.:</w:t>
    </w:r>
    <w:r w:rsidRPr="009F3A80">
      <w:rPr>
        <w:rFonts w:ascii="Calibri" w:hAnsi="Calibri"/>
        <w:sz w:val="20"/>
        <w:szCs w:val="20"/>
      </w:rPr>
      <w:t xml:space="preserve"> +38 044 585 99 59</w:t>
    </w:r>
    <w:r>
      <w:rPr>
        <w:rFonts w:ascii="Calibri" w:hAnsi="Calibri"/>
        <w:sz w:val="20"/>
        <w:szCs w:val="20"/>
      </w:rPr>
      <w:t xml:space="preserve">             </w:t>
    </w:r>
    <w:r w:rsidRPr="009F3A80"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 xml:space="preserve">           </w:t>
    </w:r>
    <w:r w:rsidRPr="009F3A80">
      <w:rPr>
        <w:rFonts w:ascii="Calibri" w:hAnsi="Calibri"/>
        <w:sz w:val="20"/>
        <w:szCs w:val="20"/>
      </w:rPr>
      <w:t xml:space="preserve"> e-mail: </w:t>
    </w:r>
    <w:hyperlink r:id="rId3" w:history="1">
      <w:r w:rsidRPr="009F3A80">
        <w:rPr>
          <w:rStyle w:val="a9"/>
          <w:rFonts w:ascii="Calibri" w:hAnsi="Calibri"/>
          <w:sz w:val="20"/>
          <w:szCs w:val="20"/>
        </w:rPr>
        <w:t>info@inventum.com.ua</w:t>
      </w:r>
    </w:hyperlink>
  </w:p>
  <w:p w14:paraId="3D6E1FA7" w14:textId="77777777" w:rsidR="005D26EF" w:rsidRPr="009F3A80" w:rsidRDefault="005D26EF" w:rsidP="00722C5B">
    <w:pPr>
      <w:pStyle w:val="a5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592D" w14:textId="77777777" w:rsidR="005D26EF" w:rsidRDefault="005D26EF" w:rsidP="00722C5B">
      <w:r>
        <w:separator/>
      </w:r>
    </w:p>
  </w:footnote>
  <w:footnote w:type="continuationSeparator" w:id="0">
    <w:p w14:paraId="7E6EC51A" w14:textId="77777777" w:rsidR="005D26EF" w:rsidRDefault="005D26EF" w:rsidP="0072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76"/>
      <w:gridCol w:w="1796"/>
      <w:gridCol w:w="4339"/>
    </w:tblGrid>
    <w:tr w:rsidR="005D26EF" w:rsidRPr="008E0D90" w14:paraId="3A2F52C9" w14:textId="77777777" w:rsidTr="00722C5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D07097F" w14:textId="77777777" w:rsidR="005D26EF" w:rsidRPr="00722C5B" w:rsidRDefault="005D26EF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042062" w14:textId="77777777" w:rsidR="005D26EF" w:rsidRPr="00722C5B" w:rsidRDefault="005D26EF">
          <w:pPr>
            <w:pStyle w:val="21"/>
            <w:rPr>
              <w:rFonts w:ascii="Cambria" w:hAnsi="Cambria"/>
              <w:color w:val="4F81BD"/>
              <w:szCs w:val="20"/>
            </w:rPr>
          </w:pPr>
          <w:r w:rsidRPr="00722C5B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35B21DF" w14:textId="77777777" w:rsidR="005D26EF" w:rsidRPr="00722C5B" w:rsidRDefault="005D26EF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5D26EF" w:rsidRPr="008E0D90" w14:paraId="16A5E912" w14:textId="77777777" w:rsidTr="00722C5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487BCA4" w14:textId="77777777" w:rsidR="005D26EF" w:rsidRPr="00722C5B" w:rsidRDefault="005D26EF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65CAE54" w14:textId="77777777" w:rsidR="005D26EF" w:rsidRPr="00722C5B" w:rsidRDefault="005D26EF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C98A2AF" w14:textId="77777777" w:rsidR="005D26EF" w:rsidRPr="00722C5B" w:rsidRDefault="005D26EF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75EB14AD" w14:textId="77777777" w:rsidR="005D26EF" w:rsidRDefault="005D26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82FC" w14:textId="77777777" w:rsidR="005D26EF" w:rsidRDefault="005D26EF" w:rsidP="00B66E4A">
    <w:pPr>
      <w:pStyle w:val="a3"/>
      <w:jc w:val="center"/>
    </w:pPr>
    <w:r>
      <w:rPr>
        <w:noProof/>
      </w:rPr>
      <w:drawing>
        <wp:inline distT="0" distB="0" distL="0" distR="0" wp14:anchorId="5EB6979F" wp14:editId="1DE387B4">
          <wp:extent cx="1704975" cy="1476375"/>
          <wp:effectExtent l="19050" t="0" r="9525" b="0"/>
          <wp:docPr id="1" name="Рисунок 1" descr="лого ИУ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ИУ 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22DCB5" w14:textId="77777777" w:rsidR="005D26EF" w:rsidRDefault="005D26EF" w:rsidP="00B66E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2A3"/>
    <w:multiLevelType w:val="hybridMultilevel"/>
    <w:tmpl w:val="CA6C4922"/>
    <w:lvl w:ilvl="0" w:tplc="8B884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546A0"/>
    <w:multiLevelType w:val="hybridMultilevel"/>
    <w:tmpl w:val="5D1EC96E"/>
    <w:lvl w:ilvl="0" w:tplc="3F783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35BC0"/>
    <w:multiLevelType w:val="hybridMultilevel"/>
    <w:tmpl w:val="564E6348"/>
    <w:lvl w:ilvl="0" w:tplc="3D94A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C6BF8"/>
    <w:multiLevelType w:val="hybridMultilevel"/>
    <w:tmpl w:val="81807738"/>
    <w:lvl w:ilvl="0" w:tplc="A2201A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D28EC"/>
    <w:multiLevelType w:val="hybridMultilevel"/>
    <w:tmpl w:val="FE6C16DA"/>
    <w:lvl w:ilvl="0" w:tplc="0074CF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659E3"/>
    <w:multiLevelType w:val="hybridMultilevel"/>
    <w:tmpl w:val="43741A80"/>
    <w:lvl w:ilvl="0" w:tplc="063EC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00B71"/>
    <w:multiLevelType w:val="hybridMultilevel"/>
    <w:tmpl w:val="D4402F0E"/>
    <w:lvl w:ilvl="0" w:tplc="9F32D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31EBE"/>
    <w:multiLevelType w:val="hybridMultilevel"/>
    <w:tmpl w:val="0B16B6EC"/>
    <w:lvl w:ilvl="0" w:tplc="EC726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22FFF"/>
    <w:multiLevelType w:val="hybridMultilevel"/>
    <w:tmpl w:val="ABDC8718"/>
    <w:lvl w:ilvl="0" w:tplc="2370D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81903"/>
    <w:multiLevelType w:val="hybridMultilevel"/>
    <w:tmpl w:val="2EE42E78"/>
    <w:lvl w:ilvl="0" w:tplc="2EE0A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C7"/>
    <w:rsid w:val="00056FEC"/>
    <w:rsid w:val="00080CF1"/>
    <w:rsid w:val="00085DF2"/>
    <w:rsid w:val="00086737"/>
    <w:rsid w:val="00087CF8"/>
    <w:rsid w:val="000A2234"/>
    <w:rsid w:val="000A73FC"/>
    <w:rsid w:val="000D6012"/>
    <w:rsid w:val="000E5E72"/>
    <w:rsid w:val="00127091"/>
    <w:rsid w:val="00136609"/>
    <w:rsid w:val="00156E30"/>
    <w:rsid w:val="001902CB"/>
    <w:rsid w:val="001976E7"/>
    <w:rsid w:val="001A2CCF"/>
    <w:rsid w:val="001C7200"/>
    <w:rsid w:val="001F237B"/>
    <w:rsid w:val="001F41E8"/>
    <w:rsid w:val="00201A5E"/>
    <w:rsid w:val="00203F20"/>
    <w:rsid w:val="0022131A"/>
    <w:rsid w:val="00255F42"/>
    <w:rsid w:val="00274F5C"/>
    <w:rsid w:val="00282361"/>
    <w:rsid w:val="00282622"/>
    <w:rsid w:val="002B1D76"/>
    <w:rsid w:val="0031307C"/>
    <w:rsid w:val="00335D01"/>
    <w:rsid w:val="00346F3D"/>
    <w:rsid w:val="003956AA"/>
    <w:rsid w:val="003C706F"/>
    <w:rsid w:val="003C71F8"/>
    <w:rsid w:val="003E615F"/>
    <w:rsid w:val="00402102"/>
    <w:rsid w:val="00480773"/>
    <w:rsid w:val="00530C8F"/>
    <w:rsid w:val="0053649E"/>
    <w:rsid w:val="00564049"/>
    <w:rsid w:val="00580769"/>
    <w:rsid w:val="005B15A3"/>
    <w:rsid w:val="005D26EF"/>
    <w:rsid w:val="005E5125"/>
    <w:rsid w:val="006049B3"/>
    <w:rsid w:val="00633640"/>
    <w:rsid w:val="00672A0C"/>
    <w:rsid w:val="006A1AED"/>
    <w:rsid w:val="006F7A1E"/>
    <w:rsid w:val="00722C5B"/>
    <w:rsid w:val="0072749D"/>
    <w:rsid w:val="007369B5"/>
    <w:rsid w:val="008257DF"/>
    <w:rsid w:val="0083384D"/>
    <w:rsid w:val="00836927"/>
    <w:rsid w:val="008441B3"/>
    <w:rsid w:val="008A601E"/>
    <w:rsid w:val="008B3CC7"/>
    <w:rsid w:val="008C2625"/>
    <w:rsid w:val="008C6410"/>
    <w:rsid w:val="008E3138"/>
    <w:rsid w:val="00925E5F"/>
    <w:rsid w:val="00974D19"/>
    <w:rsid w:val="009974C7"/>
    <w:rsid w:val="009A4234"/>
    <w:rsid w:val="009B2EF7"/>
    <w:rsid w:val="009F3A80"/>
    <w:rsid w:val="009F6765"/>
    <w:rsid w:val="00A039EB"/>
    <w:rsid w:val="00A06387"/>
    <w:rsid w:val="00A1580A"/>
    <w:rsid w:val="00A15855"/>
    <w:rsid w:val="00A333D7"/>
    <w:rsid w:val="00A75EBF"/>
    <w:rsid w:val="00A85D61"/>
    <w:rsid w:val="00A86302"/>
    <w:rsid w:val="00AB5E76"/>
    <w:rsid w:val="00AE68BB"/>
    <w:rsid w:val="00B039B8"/>
    <w:rsid w:val="00B66E4A"/>
    <w:rsid w:val="00BA08F5"/>
    <w:rsid w:val="00BE5072"/>
    <w:rsid w:val="00BF7878"/>
    <w:rsid w:val="00C01CB9"/>
    <w:rsid w:val="00C36AC0"/>
    <w:rsid w:val="00C6733D"/>
    <w:rsid w:val="00C70522"/>
    <w:rsid w:val="00C74D28"/>
    <w:rsid w:val="00C7698C"/>
    <w:rsid w:val="00CC340C"/>
    <w:rsid w:val="00CF6A91"/>
    <w:rsid w:val="00D97724"/>
    <w:rsid w:val="00DA4EED"/>
    <w:rsid w:val="00DA64D0"/>
    <w:rsid w:val="00E04C01"/>
    <w:rsid w:val="00E35105"/>
    <w:rsid w:val="00E37BDF"/>
    <w:rsid w:val="00E40CE9"/>
    <w:rsid w:val="00E819D3"/>
    <w:rsid w:val="00EA32F7"/>
    <w:rsid w:val="00EC50A0"/>
    <w:rsid w:val="00EC61FD"/>
    <w:rsid w:val="00ED6645"/>
    <w:rsid w:val="00F0678B"/>
    <w:rsid w:val="00F13450"/>
    <w:rsid w:val="00F354A6"/>
    <w:rsid w:val="00F7677E"/>
    <w:rsid w:val="00F826E3"/>
    <w:rsid w:val="00FB52F8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C2B200"/>
  <w15:docId w15:val="{983BA705-8819-48B2-BA8B-0E3A8FD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F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19D3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E819D3"/>
    <w:pPr>
      <w:keepNext/>
      <w:outlineLvl w:val="4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2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22C5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2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22C5B"/>
    <w:rPr>
      <w:sz w:val="24"/>
      <w:szCs w:val="24"/>
    </w:rPr>
  </w:style>
  <w:style w:type="paragraph" w:customStyle="1" w:styleId="21">
    <w:name w:val="Средняя сетка 21"/>
    <w:link w:val="22"/>
    <w:qFormat/>
    <w:rsid w:val="00722C5B"/>
    <w:rPr>
      <w:rFonts w:ascii="PMingLiU" w:hAnsi="PMingLiU"/>
      <w:sz w:val="22"/>
      <w:szCs w:val="22"/>
    </w:rPr>
  </w:style>
  <w:style w:type="character" w:customStyle="1" w:styleId="22">
    <w:name w:val="Средняя сетка 2 Знак"/>
    <w:link w:val="21"/>
    <w:rsid w:val="00722C5B"/>
    <w:rPr>
      <w:rFonts w:ascii="PMingLiU" w:hAnsi="PMingLiU"/>
      <w:sz w:val="22"/>
      <w:szCs w:val="22"/>
    </w:rPr>
  </w:style>
  <w:style w:type="paragraph" w:styleId="a7">
    <w:name w:val="Body Text Indent"/>
    <w:basedOn w:val="a"/>
    <w:link w:val="a8"/>
    <w:semiHidden/>
    <w:rsid w:val="00722C5B"/>
    <w:pPr>
      <w:ind w:left="851" w:firstLine="85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8">
    <w:name w:val="Основной текст с отступом Знак"/>
    <w:link w:val="a7"/>
    <w:semiHidden/>
    <w:rsid w:val="00722C5B"/>
    <w:rPr>
      <w:rFonts w:ascii="Times New Roman" w:eastAsia="Times New Roman" w:hAnsi="Times New Roman"/>
      <w:sz w:val="28"/>
      <w:lang w:val="uk-UA"/>
    </w:rPr>
  </w:style>
  <w:style w:type="character" w:styleId="a9">
    <w:name w:val="Hyperlink"/>
    <w:semiHidden/>
    <w:rsid w:val="00722C5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E819D3"/>
    <w:rPr>
      <w:rFonts w:ascii="Times New Roman" w:eastAsia="Times New Roman" w:hAnsi="Times New Roman"/>
      <w:sz w:val="28"/>
      <w:lang w:val="uk-UA"/>
    </w:rPr>
  </w:style>
  <w:style w:type="character" w:customStyle="1" w:styleId="50">
    <w:name w:val="Заголовок 5 Знак"/>
    <w:link w:val="5"/>
    <w:rsid w:val="00E819D3"/>
    <w:rPr>
      <w:rFonts w:ascii="Times New Roman" w:eastAsia="Times New Roman" w:hAnsi="Times New Roman"/>
      <w:sz w:val="28"/>
      <w:lang w:val="uk-UA"/>
    </w:rPr>
  </w:style>
  <w:style w:type="paragraph" w:customStyle="1" w:styleId="ReportText">
    <w:name w:val="Report Text"/>
    <w:basedOn w:val="a"/>
    <w:rsid w:val="00056FEC"/>
    <w:pPr>
      <w:spacing w:after="240"/>
      <w:ind w:left="1701" w:right="269"/>
      <w:jc w:val="both"/>
    </w:pPr>
    <w:rPr>
      <w:rFonts w:ascii="Palatino" w:eastAsia="Times New Roman" w:hAnsi="Palatino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23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8236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72"/>
    <w:qFormat/>
    <w:rsid w:val="0083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ventum.com.ua" TargetMode="External"/><Relationship Id="rId2" Type="http://schemas.openxmlformats.org/officeDocument/2006/relationships/hyperlink" Target="http://www.inventum.com.u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72685-8523-48BB-A1EB-B89AEA1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Исх. № __________                                                               </vt:lpstr>
    </vt:vector>
  </TitlesOfParts>
  <Company/>
  <LinksUpToDate>false</LinksUpToDate>
  <CharactersWithSpaces>4575</CharactersWithSpaces>
  <SharedDoc>false</SharedDoc>
  <HLinks>
    <vt:vector size="12" baseType="variant"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mailto:info@inventum.com.ua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http://www.inventum.com.ua/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Инвентум</dc:creator>
  <cp:lastModifiedBy>Dima</cp:lastModifiedBy>
  <cp:revision>2</cp:revision>
  <cp:lastPrinted>2019-11-11T10:57:00Z</cp:lastPrinted>
  <dcterms:created xsi:type="dcterms:W3CDTF">2021-12-13T09:29:00Z</dcterms:created>
  <dcterms:modified xsi:type="dcterms:W3CDTF">2021-12-13T09:29:00Z</dcterms:modified>
</cp:coreProperties>
</file>